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Królestwa* ** będzie głoszona po całym zamieszkałym świecie*** **** na świadectwo***** wszystkim****** narodom******* – i wtedy nadejdzie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głoszona będzie ta dobra nowina (o) królestwie w całym świecie zamieszkałym na świadectwo wszystkim narodom,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nowina o Królestwie zostanie rozgłoszona po całym zamieszkałym świecie na świadectwo wszystkim narodom —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królestwa będzie głoszona po całym świecie na świadectwo wszystkim narodom. I wtedy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kazana ta Ewangielija królestwa po wszystkim świecie, na świadectwo wszystkim narodom. A tedyć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przepowiadana ta Ewanielia Królestwa po wszytkiej ziemi, na świadectwo wszytkim narodom. A tedy przydzie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o królestwie będzie głoszona po całej ziemi na świadectwo wszystkim narodom.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głoszona ta ewangelia o Królestwie po całej ziemi na świadectwo wszystkim narodom,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Dobra Nowina o Królestwie będzie głoszona po całej ziemi na świadectwo dla wszystkich narodów. I wówczas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Ewangelia o królestwie będzie głoszona po całej ziemi na świadectwo dla wszystkich narodów. I wtedy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 właśnie ewangelia o królestwie będzie głoszona po całej ziemi jako świadectwo dla wszystkich narodów. Wtedy dopiero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Mimo to Dobra Nowina o Królestwie Bożym będzie głoszona po całej ziemi, na dowód prawdy dla wszystkich narodów i wtedy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o królestwie głoszona będzie na całej ziemi na świadectwo dla wszystkich narodów. I wtedy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ця Євангелія Царства буде проповідувана по всьому світі на свідчення усім народам, - і тоді настане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ogłoszona ta właśnie nagroda za łatwą nowinę od tej królewskiej władzy w całej zamieszkanej jako dom człowieka ziemi do sfery świadectwa wszystkim tym narodom. I wtedy przybędzie i będzie obecne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 głoszona ta Dobra Nowina Królestwa po całej zamieszkałej ziemi, na świadectwo wszystkim narodom; i wtedy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Dobra Nowina o Królestwie będzie rozgłaszana po całym świecie jako świadectwo dla wszystkich goim. I właśnie wtedy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dobra nowina o królestwie będzie głoszona po całej zamieszkanej ziemi na świadectwo wszystkim narodom; a potem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dobra nowina o królestwie Bożym będzie głoszona na całym świecie jako świadectwo dla wszystkich narodów. I wtedy nadejdzie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 Królestwa, εὐαγγέλιον τῆς βασιλείας, lub: o królestwie.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4:23&lt;/x&gt;; &lt;x&gt;470 9:35&lt;/x&gt;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zamieszkały świat, οἰκουμένη.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28:19-20&lt;/x&gt;; &lt;x&gt;510 11:18&lt;/x&gt;; &lt;x&gt;510 17:6&lt;/x&gt;; &lt;x&gt;520 10:18&lt;/x&gt;; &lt;x&gt;730 3:10&lt;/x&gt;; &lt;x&gt;730 16:14&lt;/x&gt;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wszystkim, πᾶσιν  (τοῖς ἔθνεσιν ), może: (1) ozn. zasięg, por. &lt;x&gt;480 11:17&lt;/x&gt;; (2) mieć wymiar subiektywny, por. &lt;x&gt;490 1:3&lt;/x&gt;; (3) wyrażać punkt widzenia w określonej sytuacji, por. &lt;x&gt;480 13:37&lt;/x&gt;.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wszystkim narodom, πᾶσιν τοῖς ἔθνεσιν : rodzajnik przed narodom znaczy, że nie każdemu narodowi, choć por. &lt;x&gt;730 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2024-04-25T05:26:01Z</dcterms:modified>
</cp:coreProperties>
</file>