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1"/>
        <w:gridCol w:w="6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ogłoszona ta dobra nowina Królestwa w całym świecie zamieszkałym na świadectwo wszystkim narodom i wtedy przyjdzie koniec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ewangelia Królestwa* ** będzie głoszona po całym zamieszkałym świecie*** **** na świadectwo***** wszystkim****** narodom******* – i wtedy nadejdzie koniec.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głoszona będzie ta dobra nowina (o) królestwie w całym świecie zamieszkałym na świadectwo wszystkim narodom, i wtedy nadejdzie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ogłoszona ta dobra nowina Królestwa w całym świecie zamieszkałym na świadectwo wszystkim narodom i wtedy przyjdzie koniec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ewangelia Królestwa, εὐαγγέλιον τῆς βασιλείας, lub: o królestwie.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4:23&lt;/x&gt;; &lt;x&gt;470 9:35&lt;/x&gt;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zamieszkały świat, οἰκουμένη.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28:19-20&lt;/x&gt;; &lt;x&gt;510 11:18&lt;/x&gt;; &lt;x&gt;510 17:6&lt;/x&gt;; &lt;x&gt;520 10:18&lt;/x&gt;; &lt;x&gt;730 3:10&lt;/x&gt;; &lt;x&gt;730 16:14&lt;/x&gt;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10:18&lt;/x&gt;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wszystkim, πᾶσιν  (τοῖς ἔθνεσιν ), może: (1) ozn. zasięg, por. &lt;x&gt;480 11:17&lt;/x&gt;; (2) mieć wymiar subiektywny, por. &lt;x&gt;490 1:3&lt;/x&gt;; (3) wyrażać punkt widzenia w określonej sytuacji, por. &lt;x&gt;480 13:37&lt;/x&gt;.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wszystkim narodom, πᾶσιν τοῖς ἔθνεσιν : rodzajnik przed narodom znaczy, że nie każdemu narodowi, choć por. &lt;x&gt;730 7:9&lt;/x&gt;.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2024-04-26T15:53:46Z</dcterms:modified>
</cp:coreProperties>
</file>