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Widzicie to wszystko? Zapewniam was,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 do nich: Czyż nie widzicie tego wszystkiego? Zaprawdę powiadam wam, nie zostanie tu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nie widzicie tego wszystkiego? Zaprawdę powiadam wam, nie zostanie tu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Widzicie to wszytko? Zaprawdę powiadam wam, nie zostanie kamień na kamieniu, który by nie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Widzicie to wszystko? Zaprawdę, powiadam wam,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widzicie tego wszystkiego? Zaprawdę powiadam wam, nie pozostanie tutaj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Widzicie to wszystko? Zapewniam was: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„Widzicie to wszystko? Zapewniam was: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„Patrzycie na to wszystko z podziwem? Oświadczam wam: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widzicież tego wszytkiego? Amen mówię wam: Nie będzie zostawion tu kamień na kamieniu, któryby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Widzicie, to wszystko? Zaprawdę, powiadam wam: Nie zostanie tu kamień na kamieniu - ani jeden nie zostanie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бачите це все? Щиру правду кажу вам, не лишиться тут камінь на камені, який не буде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rzekł im: Czy nie poglądacie te właśnie wszystkie rzeczy? Istotne powiadam wam: żadną metodą nie zostałby puszczony od siebie bezpośrednio tutaj kamień aktywnie na kamień który nie będzie z góry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 nie widzicie tego wszystkiego? Zaprawdę, powiadam wam, nie zostanie tu kamień na kamieniu, który nie będzie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"Widzicie je wszystkie? No właśnie! Mówię wam, będą całkowicie zniszczone - ani jeden kamień nie pozostanie na miejscu!"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”Czy nie widzicie tego wszystkiego? Zaprawdę wam mówię: Na pewno nie pozostanie tu kamień na kamieniu, który by nie był zawalony”.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—To,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2024-04-20T08:52:44Z</dcterms:modified>
</cp:coreProperties>
</file>