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6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wtedy ucisk wielki jaki nie stał się od początku świata aż do teraz ani nie stałby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bowiem wtedy wielki ucisk, jakiego nie było od początku świata aż do teraz, i na pewno nie będzie.*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 bowiem wtedy ucisk wielki, jaki nie stał się od początku świata aż do teraz, ani nie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wtedy ucisk wielki jaki nie stał się od początku świata aż do teraz ani nie stałby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30:7&lt;/x&gt;; &lt;x&gt;330 5:9&lt;/x&gt;; &lt;x&gt;340 12:1&lt;/x&gt;; &lt;x&gt;360 2:2&lt;/x&gt;; &lt;x&gt;470 24:29&lt;/x&gt;;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2024-04-26T21:31:42Z</dcterms:modified>
</cp:coreProperties>
</file>