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1"/>
        <w:gridCol w:w="55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błyskawica wychodzi od wschodów i ukazuje się aż do zachodów takie będzie i przyjście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błyskawica pojawia się od wschodu i świeci aż na zachód, tak będzie z przyjściem Syna Człowieczego.*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bowiem błyskawica wychodzi od wschodu i pokazuje się aż do zachodu, tak będzie przybycie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błyskawica wychodzi od wschodów i ukazuje się aż do zachodów takie będzie i przyjście Syna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24:37&lt;/x&gt;; &lt;x&gt;490 17:24&lt;/x&gt;; &lt;x&gt;590 2:19&lt;/x&gt;; &lt;x&gt;590 3:13&lt;/x&gt;; &lt;x&gt;590 4:15&lt;/x&gt;; &lt;x&gt;590 5:23&lt;/x&gt;; &lt;x&gt;600 2:1&lt;/x&gt;; &lt;x&gt;680 3:4&lt;/x&gt;; &lt;x&gt;690 2:28&lt;/x&gt;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2024-04-19T10:27:29Z</dcterms:modified>
</cp:coreProperties>
</file>