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padlina,* tam zlatują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będą zwłoki, tam zbiorą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jest padlina, zlatują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padlina,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gdziekolwiek będzie ścierw,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 kolwiek było ciało, tam się i orłowie zgromadzą.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 tam się i sępy zgromadzą.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jest padlina, tam zlatują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zwłoki, tam zgromadzą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zwłoki, tam 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 padlina, tam zbiorą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jest padlina, zlatują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jest padlina, tam zbiorą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буде труп, там зберуться орли.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jeżeli ewentualnie ewentualnie jest ten padły zwłok, tam będą zbierane do razem te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będą gruzy, tam zostaną ugoszczone przyczółki.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jest trup, tam znajdziecie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jest trup, tam się zbiorą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 tam w naturalny sposób pojawiają się i sępy. Wy również rozpoznacie nadchodzący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zwłoki. Zn. zdania, &lt;x&gt;470 24:28&lt;/x&gt;L.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39:30&lt;/x&gt;; &lt;x&gt;420 1:8&lt;/x&gt;; &lt;x&gt;490 17:37&lt;/x&gt;; &lt;x&gt;730 4:7&lt;/x&gt;; &lt;x&gt;730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2024-03-29T05:58:49Z</dcterms:modified>
</cp:coreProperties>
</file>