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9"/>
        <w:gridCol w:w="3064"/>
        <w:gridCol w:w="4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kiedy zobaczylibyście wszystkie te wiecie że blisko jest u drzwi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gdy zobaczycie to wszystko, wiedzcie, że blisko jest – u drzwi.*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i wy, kiedy zobaczycie wszystko to, poznajcie, że blisko jest,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kiedy zobaczylibyście wszystkie te wiecie że blisko jest u drzwi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5:9&lt;/x&gt;; &lt;x&gt;480 13:28-32&lt;/x&gt;; &lt;x&gt;490 21:29-33&lt;/x&gt;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2024-04-24T13:48:18Z</dcterms:modified>
</cp:coreProperties>
</file>