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dni Noego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było za dni Noego,* tak będzie z przyjściem Syna Człowieczego.**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dni Noego,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dni Noego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poprzedzających przyjście Syna Człowieczego będzie jak wtedy, gdy żył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dni Noego,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jako było za dni Noego,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za dni Noego,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dni Noego,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było za dni Noego, takie będzie 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było za dni Noego,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przybyciem Syna Człowieczego będzie podobnie, jak było za dni Noego.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za dni Noego, tak będzie przy pojawieniu się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się działo w czasach Noego, stanie się, gdy Syn Człowieczy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nadejściem Syna Człowieczego będzie tak jak za czasów Noego.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було за днів Ноя, так буде й за приходу Сина Людського.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te dni Noego, w ten właśnie sposób będzie to bycie obok-przeciw tego syna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przyszły dni Noego, takie będzie i przyjście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przyjście Syna Człowieczego będzie takie, jak było za dni 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były dni Noego, taka też będzie obecność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mojego przybycia będzie podobny do czasów Noego.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2024-04-25T20:12:56Z</dcterms:modified>
</cp:coreProperties>
</file>