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uważajcie aby nie ktoś was zwiódłby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Uważajcie, aby was ktoś nie zwiódł.*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by nie ktoś was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uważajcie aby nie ktoś was zwiódłby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5:6&lt;/x&gt;; &lt;x&gt;600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2024-05-01T21:59:24Z</dcterms:modified>
</cp:coreProperties>
</file>