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2"/>
        <w:gridCol w:w="4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postawi go nad całym swoim 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nad wszystkimi będącymi jego ustanowi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2024-04-26T23:50:47Z</dcterms:modified>
</cp:coreProperties>
</file>