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powiedziałby w swoim sercu: Mój pan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 ten zły sługa w swoim sercu: Mój pan zwleka z przyjściem;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rzekł on zły sługa w sercu swojem: Odwłacza pan mój z przyjściem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 on zły sługa w sercu swoim: Długo pan mój przyść omieszkiwa,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taki zły sługa powie sobie w duszy: Mój pan się ociąga [z powrotem],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ów zły sługa rzekł w sercu swoim: Pan mój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taki zły sługa powiedziałby sobie w duchu: Mój pan opóźnia swój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zły sługa pomyśli sobie: «Mój pan opóźnia się»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ów zły sługa powie sobie: Mój pan zwleka,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taki sługa był nieodpowiedzialny i myślał sobie: "Mój pan chyba nieprędko wróci",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 sobie w myśli: Pan mój odwleka swoje przyjście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скаже той злий раб у своїм серці: Мій пан бариться,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rzekłby zły niewolnik ów w sercu swoim: Zwleka czas mój utwierdzający pan,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ów zły sługa powiedział w swoim sercu: Zwleka mój Pan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sługa jest niegodziwy i mówi sobie: "Mój pan się nie śpieszy",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gdyby ów zły niewolnik rzekł w swoim sercu: ʼMój pan zwlekaʼ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sługa pomyślał sobie: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2024-03-29T08:25:35Z</dcterms:modified>
</cp:coreProperties>
</file>