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Ja jestem Pomazaniec i wielu zwiodą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przyjdzie w moim imieniu, mówiąc: Ja jestem Chrystus – i wielu zwiodą.*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bowiem przyjdą w imię me mówiąc: Ja jestem Pomazańcem,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Ja jestem Pomazaniec i wielu zwiodą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2024-04-25T08:18:36Z</dcterms:modified>
</cp:coreProperties>
</file>