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6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niewolnika tego w dniu którym nie oczekuje i w godzinie której nie zna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tego sługi w dniu, w którym nie czeka, i o godzinie, której nie 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pan sługi owego w dniu, którego nie oczekuje i w godzinie, której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niewolnika tego w dniu którym nie oczekuje i w godzinie której nie zna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2024-03-29T05:00:51Z</dcterms:modified>
</cp:coreProperties>
</file>