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349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będzie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zaś to 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2024-04-19T03:48:21Z</dcterms:modified>
</cp:coreProperties>
</file>