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wprawdzie dał pięć talentów temu zaś dwa temu zaś jeden każdemu według własnej możności i odjechał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dał pięć talentów,* temu dwa, a tamtemu jeden – każdemu według własnej mocy** – i odjechał. Zaraz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temu dał pięć talentów, temu zaś dwa, temu zaś jeden, każdemu według własnych (możliwości), i odjechał. Zaraz*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wprawdzie dał pięć talentów temu zaś dwa temu zaś jeden każdemu według własnej możności i odjechał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drugiemu dwa, a trzeciemu jeden — każdemu według jego możliwości. Potem 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 drugiemu dwa, a trzeciemu jeden, każdemu według jego zdolności, i zaraz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jednemu pięć talentów, a drugiemu dwa, a drugiemu jeden, każdemu według przemożenia jego, i zaraz precz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jednemu pięć talentów, a drugiemu dwa, a drugiemu jeden, każdemu wedle własnego przemożenia, i wnetże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 drugiemu dwa, trzeciemu jeden, każdemu według jego zdolności, i odjechał.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jednemu pięć talentów, a drugiemu dwa, a trzeciemu jeden, każdemu według jego zdolności,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 drugiemu dwa, trzeciemu jeden, każdemu według jego zdolności, i odjechał. Natychmiast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 drugiemu dwa, a trzeciemu jeden; każdemu według jego zdolności.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dał pięć talentów, temu dwa, temu jeden: każdemu według jego możliwości. Potem wyjechał.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Jednemu powierzył pięć talentów, drugiemu dwa, a trzeciemu jeden talent, zgodnie z ich zdolnościami. Potem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 drugiemu dwa, a trzeciemu jeden, każdemu według zdolności,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одному дав п'ять талантів, другому два, а третьому один, - кожному згідно з його силою; відтак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któremuś wprawdzie dał pięć talenty, któremuś zaś dwa, któremuś zaś jeden, każdemu w dół w jego własną moc, i oddalił się od swego okręgu administracyjnego. Prosto z tego - natychmiast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jednemu dał pięć talentów, a drugiemu dwa, a innemu jeden, każdemu według jego biegłości; i zaraz odjechał z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 [równowartość stuletnich zarobków], innemu dwa talenty, a jeszcze innemu jeden talent - każdemu według jego zdolności.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jednemu pięć talentów, drugiemu dwa, a innemu jeden. każdemu według jego zdolności, i udał się za granicę.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przekazał pięć tysięcy, drugiemu dwa tysiące, a trzeciemu tysiąc—każdemu zgodnie z jego możliwościami. I odjechał.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 kg, zob. &lt;x&gt;470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12:6&lt;/x&gt;; &lt;x&gt;530 12:4&lt;/x&gt;;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"Zaraz" może też należeć do zdania poprzedniego.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2024-04-25T12:25:24Z</dcterms:modified>
</cp:coreProperties>
</file>