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9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ten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obrócił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wyruszywszy, (ten) pięć talentów (co wziął), zaczął działać* nimi i zyskał inne pięć.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(ten) pięć talentów wziąwszy popracował w nich i uczynił inne pięć talentów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"obracał nimi" (w handlu).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2024-03-29T14:00:46Z</dcterms:modified>
</cp:coreProperties>
</file>