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3670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z nich było głupich, a pięć roztropnych.*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Pięć zaś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&lt;x&gt;470 24:45&lt;/x&gt;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2024-04-26T02:47:38Z</dcterms:modified>
</cp:coreProperties>
</file>