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dwa talenty wziąwszy powiedział panie dwa talenty mi przekazałeś oto inne dwa talenty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ten, który otrzymał dwa talenty, i powiedział: Panie, powierzyłeś mi dwa talenty, oto zyskałem dalsze dwa talenty.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Podszedłszy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(ten co) dwa talenty, powiedział: Panie, dwa talenty mi przekazałeś: spójrz, inne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dwa talenty wziąwszy powiedział panie dwa talenty mi przekazałeś oto inne dwa talenty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ten, który otrzymał dwa talenty. Panie — powiedział — powierzyłeś mi dwa talenty. Zobacz, zyskałem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ten, który otrzymał dwa talenty i powiedział: Panie, powierzyłeś mi dwa talenty, oto drugie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i on, który był dwa talenty wziął, rzekł: Panie! oddałeś mi dwa talenty, otom drugie dwa talenty zyskał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też, który był dwa talenty wziął, i rzekł: Panie, dałeś mi dwa talenty: otom drugie dwa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również i ten, który otrzymał dwa talenty, mówiąc: Panie, przekazałeś mi dwa talenty, oto drugie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przystąpił ten, który wziął dwa talenty, i rzekł: Panie! Dwa talenty mi powierzyłeś, oto dalsze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ten, który otrzymał dwa talenty i powiedział: Panie, przekazałeś mi dwa talenty, oto zyskałem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następnie ten, który otrzymał dwa talenty, i powiedział: «Panie! Dałeś mi dwa talenty. Oto zyskałem dwa następne».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 też ten z dwoma talentami i powiedział: Panie, dwa talenty mi dałeś, oto drugie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ten, co otrzymał dwa talenty, podszedł i powiedział: Panie, powierzyłeś mi dwa talenty, tu są dalsze dwa, które zarobiłem.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otrzymał dwa talenty, powiedział: Dałeś mi, panie, dwa talenty, oto zyskałem dwa dalsze.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 і той, що одержав був два таланти, сказав: Пане, два таланти ти мені передав: ось іще два таланти я заробив.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i ten te dwa talenty, rzekł: Utwierdzający panie, dwa talenty mi przekazałeś, ujrzyj-oto inne dwa talenty przebiegle zyskałem.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ten, który otrzymał był dwa talenty, podszedł i powiedział: Panie, dałeś mi dwa talenty; spójrz, zyskałem nimi drugie dwa talenty.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otrzymał dwa talenty, wystąpił i powiedział: "Panie, dałeś mi dwa talenty, a oto zarobiłem kolejne dwa".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wystąpił ten, który otrzymał dwa talenty, i rzekł: ʼPanie, poruczyłeś mi dwa talenty; spójrz, zyskałem drugie dwa talentyʼ.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ten, który otrzymał dwa tysiące i powiedział: „Panie! Powierzyłeś mi dwa tysiące, oto podwoiłem tę sumę”.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2024-04-23T14:57:44Z</dcterms:modified>
</cp:coreProperties>
</file>