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6"/>
        <w:gridCol w:w="4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więc od niego talent i dajcie mającemu dziesięć talentów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mu więc talent i dajcie temu, który ma dziesięć talentów;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Zabierzcie więc od niego talent i dajcie mającemu dziesięć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więc od niego talent i dajcie mającemu dziesięć talentów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mu ten talent i dajcie temu, który ma dziesięć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odbierzcie mu ten talent i dajcie temu, który ma dziesięć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Przetoż weźmijcie od niego ten talent, a dajcie temu, który ma dziesięć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weźmiecie od niego talent, a dajcie temu, który ma dziesięć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odbierzcie mu ten talent, a dajcie temu, który ma dziesięć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Weźcie przeto od niego ten talent i dajcie temu, który ma dziesięć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Odbierzcie mu więc ten talent i dajcie temu, który ma dziesięć.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zabierzcie mu talent i dajcie temu, który ma dziesięć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Weźcie ten talent od niego i dajcie temu, który ma dziesięć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Zabierzcie mu więc ten talent i dajcie temu, który ma dziesięć.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mu więc talent i dajcie temu, który ma dziesięć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візьміть у нього талант і дайте тому, що має десять талантів.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Unieście więc od niego ten talent i dajcie temu mającemu dziesięć talenty.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weźcie od niego ten talent oraz dajcie temu, który ma dziesięć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mu ten talent i dajcie temu, który ma dziesięć.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ʼDlatego zabierzcie mu ten talent i dajcie temu, który ma dziesięć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mu pieniądze i dajcie temu, który ma dziesięć tysięcy.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2024-04-25T07:38:13Z</dcterms:modified>
</cp:coreProperties>
</file>