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głupie wziąwszy lampy ich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 wziąwszy lampy swoje nie wzięły z sobą oliwy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Bezmyślne wzięły wprawdzie lampy, lecz nie zabrały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głupie, wziąwszy swoje lampy,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One głupie wziąwszy lampy swoje, nie wzięły oleju z 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pięć głupich, wziąwszy lampy, nie wzięły oleju z sobą,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Nierozsądne wzięły lampy, ale nie wzięły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Głupie bowiem zabrały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 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Otóż głupie zabrały swoje lampy, ale nie wzięły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Lekkomyślne wzięły lampki, ale nie zabrały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wziąwszy lampy nie zabrały ze sobą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Нерозумні, взявши свої світильники, не взяли з собою оливи.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bowiem głupie wziąwszy lampy należące do nich nie wzięły wspólnie z sobą samymi oliwę.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ociężałe wzięły swoje lampy, ale nie wzięły z sobą oliwy;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wzięły lampy, ale bez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bowiem wzięły swoje lampy, ale nie wzięły ze sobą oliwy,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 zabrały lampy, ale nie wzięły do nich zapasowej oliwy.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2024-04-25T20:46:47Z</dcterms:modified>
</cp:coreProperties>
</file>