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1"/>
        <w:gridCol w:w="3268"/>
        <w:gridCol w:w="43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głupie wziąwszy lampy swoje nie wzięły z sobą oliwy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Głupie bowiem wzięły swoje lampy, ale nie wzięły z sobą oliwy.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Bowiem głupie wziąwszy lampy ich nie wzięły ze sobą oliwy.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głupie wziąwszy lampy swoje nie wzięły z sobą oliwy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2024-04-27T04:37:51Z</dcterms:modified>
</cp:coreProperties>
</file>