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zostaną zebrane przed Nim wszystkie narody i odłączą ich od jedni drugich tak jak pasterz odłącza owce od kozłów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narody, i odłączy jednych od drugich, jak pasterz odłącza owce od kozłów;*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zebrane zostaną przed nim wszystkie - narody i oddzieli ich jednych od drugich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(zostaną zebrane) przed Nim wszystkie narody i odłączą ich od jedni drugich tak, jak pasterz odłącza owce od kozłów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narody. Wówczas odłączy jednych ludzi od drugich, jak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narody, a on odłączy jedne od drugich, jak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zgromadzone przed niego wszystkie narody, i odłączy je, jedne od drugich, jako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przedeń wszytkie narody, i odłączy je jedne od drugich, jako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 Nim wszystkie narody, a On oddzieli jednych ludzi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zgromadzone przed nim wszystkie narody, i odłączy jedne od drugich, jak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 Nim wszystkie narody, a On oddzieli jednych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zgromadzą się przed Nim wszystkie narody. A On oddzieli jednych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zgromadzą się przed Nim wszystkie narody. Oddzieli jednych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ze wszystkich narodów zgromadzą się przed nim, a on dokona podziału jak pasterz, który oddziela owce od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 Nim narody całego świata, a On oddzieli jedne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зберуться перед Ним усі народи, і відділить їх один від одного, як пастух відділяє овець від козлів.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zebrane do razem w doistotnym przedzie jego wszystkie z natury wzajemnie razem żyjące narody, i odgraniczy je od wzajemnych, tak jak to właśnie pasterz odgranicza owce od młodych kozłów,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przed nim zgromadzone wszystkie narody. Więc ich rozdzieli, jednych od drugich, jak pasterz oddziela owce od kóz;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zbiorą się przed nim i pooddziela jedne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przed nim zebrane wszystkie narody i będzie oddzielał jednych ludzi od drugich, jak pasterz oddziela owce od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przede Mną wszystkie narody, a Ja rozdzielę ludzi na dwie grupy, tak jak pasterz rozdziela owce i kozły.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34:17&lt;/x&gt;; &lt;x&gt;460 3:18&lt;/x&gt;; &lt;x&gt;510 10:42&lt;/x&gt;; &lt;x&gt;520 14:10&lt;/x&gt;; &lt;x&gt;540 5:10&lt;/x&gt;;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2024-04-24T19:23:53Z</dcterms:modified>
</cp:coreProperties>
</file>