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 po prawej stronie Jego chodźcie którzy są błogosławieni Ojca mojego odziedziczcie które jest przygotowane wam Królestwo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Król* tym po swojej prawicy: Przyjdźcie, błogosławieni mojego Ojca,** odziedziczcie Królestwo*** przygotowane dla was od założenia świata.****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król tym po prawicy jego: Chodźcież, pobłogosławieni Ojca mego, odziedziczcie przygotowane wam królestwo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 po prawej stronie Jego chodźcie którzy są błogosławieni Ojca mojego odziedziczcie które jest przygotowane wam Królestwo od założenia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19:38&lt;/x&gt;; &lt;x&gt;730 17:14&lt;/x&gt;; &lt;x&gt;730 19:16&lt;/x&gt;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25:1&lt;/x&gt;; &lt;x&gt;480 1:15&lt;/x&gt;; &lt;x&gt;490 12:32&lt;/x&gt;; &lt;x&gt;510 20:32&lt;/x&gt;; &lt;x&gt;520 8:17&lt;/x&gt;; &lt;x&gt;530 15:50&lt;/x&gt;; &lt;x&gt;550 5:21&lt;/x&gt;; 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13:35&lt;/x&gt;; &lt;x&gt;560 1:4&lt;/x&gt;; &lt;x&gt;650 4:3&lt;/x&gt;;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2024-03-29T07:37:59Z</dcterms:modified>
</cp:coreProperties>
</file>