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doglądaliście Mnie, byłem w więzieniu, a 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nagim, a przyodzialiście mię; byłem chorym, a nawiedziliście mię;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nagim, a przyodzialiście mię; chorym, a nawiedziliście mię;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nagi, a przyodzialiście mnie, byłem chory, a odwiedzaliście mnie,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 i ubraliście Mnie, byłem chory i odwiedziliście Mnie, byłem w więzieniu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zatroszczyliście się o Mnie; byłem w więzieniu, a przyszliście do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— a odzialiście mnie; zachorowałem, i odwiedziliście mnie; znalazłem się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Ubraliście mnie, gdy byłem nagi, odwiedzaliście mnie, gdy byłem chory, przychodziliście do mnie, gdy byłem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одягу, і ви Мене зодягли; слабував, і ви Мене відвідали; у в'язниці був Я, і ви прийшли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nagi, i obrzuciliście wkoło odzieniem mnie; zasłabłem, i daliście baczenie na mnie; w strażnicy byłem zwrócony ku sobie, i przyszliście istotnie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zachorowałem,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potrzebowałem ubrań, a dostarczyliście je, byłem chory, a zaopiekowaliście się mną, byłem w więzieniu, a 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nagi. a odzialiście mnie. zachorowałem, a zaopiekowaliście się mną. Byłem w więzieniu, a przyszliście do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miałem się w co ubrać, daliście Mi odzież, a gdy byłem chory oraz gdy przebywałem w więzieniu, odwiedzaliście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2024-04-25T19:43:40Z</dcterms:modified>
</cp:coreProperties>
</file>