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chorującym lub w więzieniu, a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chorującego lub w strażnicy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2024-04-26T12:53:17Z</dcterms:modified>
</cp:coreProperties>
</file>