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6"/>
        <w:gridCol w:w="56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zauważył, powiedział im: Dlaczego sprawiacie przykrość tej kobiecie? Bo spełniła względem Mnie dobry* uczynek.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Poznawszy zaś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Dlaczego trudności przydajecie kobiecie? Czyn bowiem dobry zdziałała 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Jezus powiedział im dlaczego trudności przydajecie kobiecie czyn bowiem dobry zdziałała dla Mnie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2024-04-23T22:33:03Z</dcterms:modified>
</cp:coreProperties>
</file>