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po całym świecie głoszona będzie ta ewangelia,* opowiadane będzie i o tym,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gdzie głoszona będzie dobra nowina ta w całym świecie, opowiadane będzie i co uczyniła ta, na pamięć (o)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na świecie będą głosić dobrą nowinę, opowiadać będą także o tym, co ona uczyniła —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Gdziekolwiek po całym świecie będzie głoszona ta ewangelia, będzie się też opowiadać na jej pamiątkę to, co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Gdziekolwiek będzie kazana ta Ewangielija po wszystkim świecie, i to będzie powiadano, co ona uczyniła,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wam: gdziekolwiek będzie przepowiadana ta Ewanielia po wszytkim świecie, i co ta uczyniła, będzie powiadano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 po całym świecie głosić będą tę Ewangelię, będą również opowiadać na jej pamiątkę o tym, co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gdziekolwiek na całym świecie będzie zwiastowana ta ewangelia, będą opowiadać na jej pamiątkę i o tym, co ona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gdziekolwiek na świecie będzie głoszona ta Ewangelia, będzie się również opowiadać o tym, co zrobiła ta kobieta, aby o niej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Wszędzie, gdziekolwiek na świecie będzie głoszona ta Ewangelia, będą również ją wspominać, opowiadając o tym, co uczyniła”.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gdziekolwiek na całym świecie głoszona będzie ta ewangelia, mówić się będzie na jej pamiątkę również o tym, co tu zrobiła”.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pamięć o tym, co ona zrobiła, przetrwa w każdym zakątku ziemi, dokąd dotrze ta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Na całym świecie, wszędzie, gdzie będzie głoszona ewangelia, będzie się opowiadać również o tym, co ona uczyniła,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- де тільки проповідуватиметься ця Єванґелія в усім світі, розповідатиметься і про те, що вона зробила, на спомин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wam: tam gdzie jeżeliby zostałaby ogłoszona nagroda za łatwą nowinę ta właśnie w całym tym naturalnym ustroju światowym, będzie gadane i które uczyniła ta właśnie do sfery funkcji zbioru pamiątek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Gdziekolwiek, na całym świecie, będzie głoszona ta Dobra Nowina, także będzie opowiadane na jej pamiątkę to, co ona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na całym świecie, ilekroć będzie się rozgłaszać tę Dobrą Nowinę, będzie się opowiadać na jej pamiątkę to, co uczyniła".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mowie: gdziekolwiek po całym świecie będzie głoszona ta dobra nowina, na pewno będzie też opowiadane, co uczyniła ta niewiasta, na jej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Gdziekolwiek na świecie będzie głoszona dobra nowina, wszędzie będzie się mówić o tym, co zrobiła, i będzie się o niej pamiętać.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2024-04-26T12:28:04Z</dcterms:modified>
</cp:coreProperties>
</file>