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 uczniowie zapytali Jezusa: Gdzie mamy przygotować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 go: Gdzie chcesz, abyśmy 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przystąpili uczniowie do Jezusa, mówiąc mu: Gdzież chcesz, żeć nagotujemy, abyś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tedy dzień przaśników przystąpili uczniowie do Jezusa, mówiąc: Gdzie chcesz, abyśmyć zgotowali jeść Pascha?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przystąpili do Jezusa uczniowie i zapytali Go: Gdzie chcesz, żebyśmy Ci przygotowali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 przystąpili do Jezusa uczniowie i zapytali: Gdzie chcesz, abyśmy ci przygotowali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Gdzie mamy 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„Gdzie chcesz, żebyśmy Ci przygotowali wieczerzę paschalną?”.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 podeszli uczniowie do Jezusa i powiedzieli: „Gdzie chcesz, abyśmy przygotowali Ci do spożycia paschalnego baranka?”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 przyszli do Jezusa uczniowie z takim zapytaniem: - Gdzie mamy ci przygotować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Jezusa, pytając: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 приступили учні до Ісуса й питають: Де хочеш, щоб ми приготували тобі їсти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dniem święta Nie Fermentowanych chlebów przyszli do istoty uczniowie Iesusowi powiadając: Gdzie chcesz żeby przygotowalibyśmy tobie zjeść Pascha?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 przystąpili uczniowie do Jezusa, mówiąc mu: Gdzie chcesz żebyśmy ci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 przyszli talmidim do Jeszui i zapytali: "Gdzie chcesz, abyśmy przygotowali Ci seder?".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 podeszli do Jezusa uczniowie, mówiąc: ”Gdzie chcesz, abyśmy ci przygotowali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Paschy, uczniowie zapytali Jezusa: —Gdzie mamy przygotować kolację paschalną?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2024-04-19T13:03:34Z</dcterms:modified>
</cp:coreProperties>
</file>