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uczniowie, jak nakazał im Jezus, i przygotowali Paschę.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jak polecił im Jezus i przygotowali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nakazał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nagotowali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uczniowie, jako im rozkazał Jezus, i zgotowali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uczynili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tak, jak im polecił Jezus,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 Jezus i przyrządzili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wykonali to polecenie Jezusa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zrobili, jak im Jezus polecił, i przygotowali paschalnego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wykonali to polecenie i przygotowali wieczerzę.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zrobili, jak im Jezus kazał, i przygotowali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 зробили так, як велів їм Ісус, і приготували пасху.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uczniowie tak jak do razem zestawił w określonym porządku im Iesus, i przygotowali Pascha.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zrobili, jak im rozkazał Jezus, i przygotowali wieczerzę paschalną.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Talmidim uczynili, jak im Jeszua polecił, i przygotowali seder.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uczniowie uczynili, jak im kazał Jezus, i przygotowali posiłek paschalny.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zrobili tak, jak im polecił, i zajęli się przygotowaniem posiłku.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2024-04-25T14:07:06Z</dcterms:modified>
</cp:coreProperties>
</file>