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0"/>
        <w:gridCol w:w="3199"/>
        <w:gridCol w:w="4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uczniowie jak polecił im Jezus i przygotowali Paschę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uczynili tak, jak im polecił Jezus, i przygotowali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uczynili uczniowie, jak nakazał im Jezus, i przygotowali Paschę.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uczniowie jak polecił im Jezus i przygotowali Paschę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2024-03-28T19:24:25Z</dcterms:modified>
</cp:coreProperties>
</file>