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7"/>
        <w:gridCol w:w="51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jedząc oni powiedział amen mówię wam że jeden z was wyda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oni jedli, powiedział: Zapewniam was, że jeden z was Mnie wyda.*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jedli) oni,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że jeden z was wyda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jedząc oni powiedział amen mówię wam że jeden z was wyda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oni jedli, powiedział: Zapewniam was, jeden z was Mnie wyda.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jedli, powiedział: Zaprawdę powiadam wam, że jeden z was mnie wyda.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jedli,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wam, iż jeden z was wyda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jedli, rzekł: Zaprawdę powiadam wam, iż jeden z was mnie wyda.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jedli, rzekł: Zaprawdę, powiadam wam: jeden z was Mnie wyda.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oni jedli,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wam, iż jeden z was wyda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jedli, powiedział: Zapewniam was, że jeden spośród was Mnie wyda.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jedli, powiedział: „Zapewniam was: Jeden z was Mnie wyda”.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jedli,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 tak, mówię wam, jeden z was mnie wyda”.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oni jedli,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Iż jeden z was wyda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jedli, powiedział: - Zaprawdę, powiadam wam: Jeden z was Mnie wyda.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як вони їли,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Правду кажу вам, що один із вас Мене видасть.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trakcie jedzących ich rzekł: Istotne powiadam wam że jeden z was przekaże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jedli, powiedział im: Zaprawdę, mówię wam, że jeden z was mnie wyda.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jedli, rzekł: "Tak, mówię wam, że jeden z was mnie zdradzi".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jedli, rzekł: ”Zaprawdę wam mówię: Jeden z was mnie zdradzi”.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zaczęli posiłek, powiedział: —Mówię wam: Jeden z was, siedzących tu ze Mną, zdradzi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6:70&lt;/x&gt;; &lt;x&gt;500 13:21&lt;/x&gt;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2024-04-19T18:10:34Z</dcterms:modified>
</cp:coreProperties>
</file>