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5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Ten, który zanurzył wraz ze Mną rękę w misie* – ten Mnie wyda.**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(Który zanurzył) ze mną rękę w misie, ten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który zanurzył ze Mną w misie rękę ten Mnie wyda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półmisek z potrawą przygotowaną z orzechów, rodzynek i fig. Maczało się w niej chleb przed spożyciem.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2024-04-25T23:06:43Z</dcterms:modified>
</cp:coreProperties>
</file>