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zaś, który Go wydawał, odezwał się: Chyba nie ja, Rabbi?* A On na to: Ty (sam to) powiedziałeś.**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Juda, wydający go, rzekł: Ale nie ja jestem.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właśnie miał wydać, odezwał się: Chyba nie ja, Rabbi? A Jezus na to: Ty to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zdradził, zapytał: Czy to ja, Mistrzu? Odpowiedział mu: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Judasz, który go wydawał, rzekł: Izalim ja jest, Mistrzu?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Judasz, który go wydał, rzekł: Azażem ja jest, Mistrzu? Rzekł mu: Tyś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miał Go wydać, rzekł: Czyżbym ja, Rabbi? Odpowiedział mu: Tak,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Judasz, który go wydał, rzekł: Chyba nie ja, Mistrzu?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postanowił Go wydać, zapytał: Czy to ja, Mistrzu? Jezus odpowiedział: 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miał Go wydać, zapytał: „Chyba nie ja, Rabbi?”. On mu odparł: „Sam to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Judasz, który Go właśnie wydawał, rzekł: „Czyżbym to ja był, Mistrzu?”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„Rzekłeś”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Judasz, który go wydawał, rzekł: Zalim ja jest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Judasz, który Go wydał, zapytał: - Chyba nie ja, Rabbi? Mówi mu: - Tak, to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і Юда, що видав Його, і сказав: Чи це не я, Учителю? Відповідає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Iudas, ten przekazujący go, rzekł: Czy jakoś ja jakościowo jestem mój rabinie? Powiada mu: Ty 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Judas, który go wydawał, rzekł: Nauczycielu mistrzu, nie ja jestem? Mówi mu: 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ten, który Go wydawał, zapytał wówczas: "Z pewnością, Rabbi, nie masz na myśli mnie?". On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Judasz, który zamierzał go zdradzić, rzekł: ” To chyba nie ja, Rabbi?” On rzekł do niego: ”Sam to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również Go zapytał: —To ja, Nauczycielu? —Sam to powiedziałeś—odrzekł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&lt;x&gt;470 26:49&lt;/x&gt;;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26:64&lt;/x&gt;; &lt;x&gt;470 27:11&lt;/x&gt;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2024-03-29T14:45:39Z</dcterms:modified>
</cp:coreProperties>
</file>