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zaś, który Go wydawał, odezwał się: Chyba nie ja, Rabbi?* A On na to: Ty (sam to) powiedziałeś.**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Juda, wydający go, rzekł: Ale nie ja jestem. Rabbi?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&lt;x&gt;470 26:49&lt;/x&gt;;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26:64&lt;/x&gt;; &lt;x&gt;470 27:11&lt;/x&gt;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2024-03-29T02:17:34Z</dcterms:modified>
</cp:coreProperties>
</file>