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 i dał im,** mówiąc: Pijcie z niego wszyscy;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i dzięki uczyniwszy 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18:11&lt;/x&gt;;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2024-04-26T21:10:23Z</dcterms:modified>
</cp:coreProperties>
</file>