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3409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wzbudzonym Mnie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wzbudzeniu Mnie wyprzedzę was do Galilei.*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zaś (podniesieniu) mnie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wzbudzonym Mnie poprzedzę was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2024-04-26T03:47:51Z</dcterms:modified>
</cp:coreProperties>
</file>