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mówi Mu: Choćby przyszło mi wraz z Tobą umrzeć, na pewno nie wyprę się Ciebie. Podobnie mówili i wszyscy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Choćby trzeba było mi z tobą umrzeć, nie (nigdy) ciebie wyprę się. Podobnie i wszyscy uczniowie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2024-04-23T07:39:44Z</dcterms:modified>
</cp:coreProperties>
</file>