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7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nieco dalej, upadł na swą twarz i modlił się,* mówiąc: Ojcze mój, jeśli to jest możliwe, niech Mnie ominie ten kielich;** jednak nie jak Ja chcę, ale jak 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 upadł na twarz jego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możliwe jest, (niech)-przejdzie z dala ode mnie kielich ten.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20:22&lt;/x&gt;; &lt;x&gt;500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50:5&lt;/x&gt;; &lt;x&gt;470 6:10&lt;/x&gt;; &lt;x&gt;500 4:34&lt;/x&gt;; &lt;x&gt;500 5:30&lt;/x&gt;; &lt;x&gt;500 6:38&lt;/x&gt;; &lt;x&gt;520 5:19&lt;/x&gt;; &lt;x&gt;570 2:8&lt;/x&gt;; &lt;x&gt;650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2024-04-16T15:12:52Z</dcterms:modified>
</cp:coreProperties>
</file>