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mówi: Śpijcie dalej i odpoczywajcie, oto nadeszła godzina* i Syn Człowieczy wydany jest w ręce grzeszników.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do uczniów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Spicie w końcu i spoczywacie? Oto zbliżyła się godzina i Syn Człowieka wydawany jest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12:23&lt;/x&gt;; &lt;x&gt;500 13:1&lt;/x&gt;;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2024-03-29T13:38:45Z</dcterms:modified>
</cp:coreProperties>
</file>