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3"/>
        <w:gridCol w:w="5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uzgodnił z nimi taki znak: Jest nim Ten, którego pocałuję — tego chwytajcie.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go zdradził, ustalił z nimi znak, mówiąc: Ten, którego pocałuję, to on.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był im znak, mówiąc: Któregokolwiek pocałuję, tenci jest; imajcież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go wydał, dał im znak, mówiąc: Któregokolwiek pocałuję, ten ci jest: imajcie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dał im taki znak: Ten, którego pocałuję, to właśnie On; Jego pochwyćcie!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wydał, dał im znak, mówiąc: Ten, którego pocałuję, jest nim, bierzcie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zaś ustalił z nimi taki znak, mówiąc: Ten, którego pocałuję, to On, schwytajcie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 z nimi na taki znak: „Ten, którego pocałuję, to On. Jego schwytajcie!”.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zdrajca, dając im znak, powiedział: „To jest ten, którego pocałuję. Złapcie 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zdrajca ustalił z nimi taki znak: - To będzie ten, którego pocałuję. Zabierzcie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Go wydał, ustalił z nimi taki znak, mówiąc: - Ten, którego pocałuję, to On. Pochwyćcie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видавав Його, дав їм знак, кажучи: Той, якого я поцілую, є Він, схопіть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przekazujący go dał im znak boży powiadając: Którego by pocałunkiem ulubiłbym, on jest, ujmijcie władzą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go wydawał, dał im znak, mówiąc: Któregokolwiek pocałuję, ten nim jest; uchwyćcie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Zdrajca umówił się, że da im znak: "Człowiek, którego pocałuję, to ten, którego chcecie - pochwyćcie 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zdrajca wcześniej podał im znak, mówiąc: ”Ten, którego pocałuje – to on; weźcie go pod straż”.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zdrajca tak się z nimi umówił: „Łapcie tego, którego pocałuję na powitanie”.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2024-04-23T11:59:45Z</dcterms:modified>
</cp:coreProperties>
</file>