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4"/>
        <w:gridCol w:w="5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wydający Go dał im znak mówiąc którego kolwiek pocałowałbym Ten jest chwyćcie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Go wydawał, dał im taki znak: Jest nim Ten, którego pocałuję* – schwytajcie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wydający go dał im znak mówiąc: Którego pocałuję, ten jest. chwyćcie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wydający Go dał im znak mówiąc którego- kolwiek pocałowałbym Ten jest chwyćcie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Pocałunek był formą serdecznego powitania (&lt;x&gt;240 27:6&lt;/x&gt;; &lt;x&gt;490 7:38&lt;/x&gt;;&lt;x&gt;490 15:20&lt;/x&gt;; &lt;x&gt;510 20:37&lt;/x&gt;).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2024-03-29T04:39:18Z</dcterms:modified>
</cp:coreProperties>
</file>