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przystąpiwszy do Jezusa, 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przystąpiwszy do Jezusa, rzekł: Bądź pozdrowion,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przystąpił do Jezusa, mówiąc: Witaj,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Jezusa, i 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zbliżył się do Jezusa i powiedział: Witaj, Mistrzu!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„Witaj, Rabbi!”.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 do Jezusa i powiedział: „Witaj, Mistrzu!”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Witam cię, Mistrzu! i zaraz go pocałował.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do Jezusa powiedział: -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підійшов до Ісуса і сказав: Вітаю, Учителю - та й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przyszedłszy do istoty Iesusowi rzekł: Wychodź rozkosznie z środka, mój rabinie;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 do Jezusa oraz powiedział: Bądź pozdrowiony, nauczycielu mistrzu;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prosto do Jeszui, powiedział: "Szalom, Rabbi!",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podchodząc wprost do Jezusa, rzekł: ”Witaj, 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tylko się zbliżyli, Judasz podszedł do Jezusa. —Witaj, 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2024-04-25T21:19:28Z</dcterms:modified>
</cp:coreProperties>
</file>