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9"/>
        <w:gridCol w:w="3042"/>
        <w:gridCol w:w="46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podszedł do Jezusa i powiedział: Witaj, Rabbi! I pocałował 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podszedłszy (do) Jezusa. powiedział: (Witaj), Rabbi. I ucałował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podszedłszy Jezus powiedział witaj Rabbi i pocałował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20:9-10&lt;/x&gt;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2024-04-23T06:43:06Z</dcterms:modified>
</cp:coreProperties>
</file>