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6"/>
        <w:gridCol w:w="54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całe stało się aby zostałyby wypełnione Pisma proroków wtedy uczniowie wszyscy opuściwszy Go uciekli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wszystko stało się, aby wypełniły się Pisma proroków. Wtedy wszyscy uczniowie opuścili Go i uciekli.*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całe stało się. aby wypełniły się pisma proroków. Wtedy uczniowie wszyscy opuściwszy go uciekli.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całe stało się aby zostałyby wypełnione Pisma proroków wtedy uczniowie wszyscy opuściwszy Go uciekli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13:7&lt;/x&gt;; &lt;x&gt;470 26:31&lt;/x&gt;; &lt;x&gt;500 16:32&lt;/x&gt;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2024-04-23T15:49:48Z</dcterms:modified>
</cp:coreProperties>
</file>