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cały Sanhedryn* szukali fałszywego świadectwa przeciw Jezusowi, po to, aby Go zabić,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sanhedryn cały szukali kłamliwego świadectwa przeciw Jezusowi, żeby go (uśmiercić).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oraz cała Wysoka Rada szukali fałszywych świadectw, aby obciążyć Jezusa i skazać Go w ten sposób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kapłani, starsi i cała Rada szukali fałszywego świadectwa przeciwko Jezusowi, aby go skazać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i starsi, i wszelka rada szukali fałszywego świadectwa przeciwko Jezusowi, aby go na śmierć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kapłani i wszytka rada siedząca szukali fałszywego świadectwa przeciwko Jezusowi, aby go o śmierć przyprawili.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fałszywego świadectwa przeciw Jezusowi,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arcykapłani i cała Rada Najwyższa szukali fałszywego świadectwa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fałszywego dowodu przeciwko Jezusowi, żeby Go skazać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wyżsi kapłani i cała Wysoka Rada szukali fałszywych dowodów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cały Sanhedryn szukali jakiegoś fałszywego zeznania przeciwko Jezusowi, aby go wydać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cała Rada Najwyższa starali się oskarżyć Jezusa na podstawie fałszywych zeznań świadków, by wydać na niego wyrok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z całym sanhedrynem starali się zdobyć fałszywe zeznania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[та старшини] і весь симедріон шукали фальшивого свідчення проти Ісуса, щоб заподіяти смерть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i Rada cała szukali kłamliwe świadczenie w dół z Iesusa żeby w jakiś sposób go uśmierciliby,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starsi oraz cała rada, szukali fałszywego świadectwa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cały Sanhedrin szukali jakiegoś fałszywego dowodu przeciwko Jeszui, tak aby mogli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cały Sanhedryn szukali fałszywego świadectwa przeciwko Jezusowi, żeby go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wraz z całą Wysoką Radą przesłuchiwali świadków, by znaleźć jakieś fałszywe oskarżenie przeciw Jezusowi i skazać Go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&lt;x&gt;470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2024-04-26T14:00:13Z</dcterms:modified>
</cp:coreProperties>
</file>