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powiedział: Jestem w stanie zburzyć przybytek Boga i w trzy dni go zbudować.*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Ten rzekł: Mogę obalić przybytek Boga i przez trzy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27:40&lt;/x&gt;; &lt;x&gt;500 2:19&lt;/x&gt;;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2024-03-28T18:37:45Z</dcterms:modified>
</cp:coreProperties>
</file>