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nam, Chrystusie! — drwili. — Który z nas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Chrystusie: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Chrystusie!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szydzili: Prorokuj nam, Mesjaszu,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Prorokuj,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„Prorokuj nam, Chrystusie,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przy tym: „No, Mesjaszu, powiedz nam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Mesjaszu! Teraz prorokuj, kto cię uderzył!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Prorokuj nam,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Пророкуй нам, Христе,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Złóż proroctwo nam, pomazańcze, kto jakościowo jest ten który raził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 tym,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"No, ty "Mesjaszu", "prorokuj" nam: kto cię tym razem uderzył?".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”Prorokuj nam, Chrystusie.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szyderczo wołali: —Teraz prorokuj, Mesjaszu!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2024-04-17T02:17:08Z</dcterms:modified>
</cp:coreProperties>
</file>