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3156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Cię uderzył?*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(mówili): Wyprorokuj nam, Pomazańcu,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2024-04-23T22:44:14Z</dcterms:modified>
</cp:coreProperties>
</file>