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3025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za wiele i zostać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można to było drogo sprzedać i dać ubogim.*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Mogło było bowiem to zostać sprzedane (za wiele) i zostać dane biednym.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bowiem ten olejek zostać sprzedanym (za) wiele i zostać dane ubogim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2024-04-23T08:10:03Z</dcterms:modified>
</cp:coreProperties>
</file>