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09"/>
        <w:gridCol w:w="55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zlecił Pan 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jako nakazał mi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 jak polecił mi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pieniądze dali za pole garncarza, zgodnie z nakazem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rolę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rolą garncarzową, jako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rozkazał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nakazał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nakazał mi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jak nakazał PAN, dali je za Pole Garncarza.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dali je na Pole Garncarza, jak mi Pan kazał”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Wzięli trzydzieści srebrników, cenę należną w Izraelu za niewolnika i zapłacili za pole garncarza, zgodnie z nakazem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jak mi Pan rozkazałʼ.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дали їх за гончарське поле, як звелів був мені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do pola wyrabiającego z gliny, z góry w te które do razem zestawił mi niewiadomy utwierdzający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na pole garncarza, jak mi postanowił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użyli ich, aby kupić pole garncarza, tak jak Pan mi polecił".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dali je za pole garncarza, zgodnie z tym, co im nakazał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kupili Pole Garncarzy—jak im rozkazał Pan”.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2024-04-25T05:32:24Z</dcterms:modified>
</cp:coreProperties>
</file>